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10"/>
        <w:gridCol w:w="44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ktoś z ― przywódców uwierzył w Niego lub z ― Faryzeuszy?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ktoś z przywódców uwierzył w Niego lub z faryzeuszów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ktoś spośród przełożonych lub spośród faryzeuszów uwierzył w Niego?*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ktoś z przywódców uwierzył w niego lub z faryzeuszów?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ktoś z przywódców uwierzył w Niego lub z faryzeuszów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ktoś spośród przełożonych lub spośród faryzeuszów uwierzył w Niego?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ktoś z przełożonych albo z faryzeuszy uwierzył w niego?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kto uwierzył weń z książąt albo z Faryzeuszów?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Izaż który z książąt abo z Faryzeuszów uwierzył weń?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ktoś ze zwierzchników lub faryzeuszy uwierzył w niego?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kto z przełożonych lub z faryzeuszów uwierzył w niego?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ktoś z przywódców lub faryzeuszy uwierzył w Niego?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uwierzył w Niego któryś z przywódców albo faryzeuszów?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ktokolwiek ze starszyzny albo z faryzeuszy uwierzył w Niego?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uwierzył może w niego ktoś z członków Najwyższej Rady Żydowskiej lub faryzeuszy?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ktoś z przełożonych albo z faryzeuszów uwierzył w Niego?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Хіба хтось із старшин повірив у нього чи з фарисеїв?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może ktoś z naczelnych z racji swej prapoczątkowości wtwierdził jako do rzeczywistości do niego albo z farisaiosów?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ktoś z przywódców lub faryzeuszów uwierzył względem niego?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Czy ktoś z władz mu zaufał? Albo któryś z p'ruszim?. 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uwierzył w niego choćby jeden z władców albo faryzeuszy?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—Czy słyszeliście, żeby ktoś z przełożonych lub faryzeuszy uwierzył Mu?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12:42&lt;/x&gt;; &lt;x&gt;530 1:26&lt;/x&gt;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2024-04-18T21:40:51Z</dcterms:modified>
</cp:coreProperties>
</file>