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0"/>
        <w:gridCol w:w="2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tłum ten ― nie znający ― Prawa,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 – są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tłum ten nie znający Prawa, przeklęci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2024-04-26T06:20:01Z</dcterms:modified>
</cp:coreProperties>
</file>