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99"/>
        <w:gridCol w:w="3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poszedł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Górę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Oliwek.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poszedł na Górę Oliwną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udał się na Górę Oliwną,*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poszedł na Górę Oliwek.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poszedł na Górę Oliwną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udał się na Górę Oliwną,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poszedł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poszedł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poszedł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udał się na Górę Oliwną,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udał się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udał się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udał się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udał się na Górę Oliwną.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poszedł na Górę Oliwną,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udał się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же пішов на Оливну гору.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Iesus zaś wyprawił się do tej wiadomej góry drzew oliwnych.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poszedł na górę Oliwek.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 udał się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poszedł ku Górze Oliwnej.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udał się na Górę Oliwną.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21:1&lt;/x&gt;; &lt;x&gt;490 21:37&lt;/x&gt;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2024-04-19T16:51:34Z</dcterms:modified>
</cp:coreProperties>
</file>