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5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im przemówił ― Jezus mówiąc: Ja Jestem ― światło ― świata. ― Towarzyszący mi nie ― będzie chodził w ― ciemności, ale będzie mieć ― światło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skierował do nich słowa:* Ja jestem światłem świata;** kto idzie za Mną, na pewno nie będzie błądził w ciemności, lecz będzie miał światło życia.***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im powiedział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światło świata. Towarzyszący mi nie będzie chodził w ciemności, ale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powiedział do nich, mówiąc.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4:18&lt;/x&gt;; &lt;x&gt;290 49:6&lt;/x&gt;; &lt;x&gt;470 5:14&lt;/x&gt;; &lt;x&gt;500 9:5&lt;/x&gt;; &lt;x&gt;500 11:9-10&lt;/x&gt;; &lt;x&gt;500 12:35-36&lt;/x&gt;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2024-04-26T17:56:25Z</dcterms:modified>
</cp:coreProperties>
</file>