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2"/>
        <w:gridCol w:w="4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Mu ― Faryzeusze: Ty o sobie samym świadczysz, ― świadectwo Twoje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faryzeusze Ty o sobie świadczysz świadectwo Twoje nie jest prawdziwe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faryzeusze powiedzieli do Niego: Ty sam o sobie świadczysz; Twoje świadectwo nie jest prawdziwe.*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mu faryzeusze: Ty o tobie samym świadczysz, świadectwo twe nie jest prawdziwe.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faryzeusze Ty o sobie świadczysz świadectwo Twoje nie jest prawdziwe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2024-04-24T23:59:48Z</dcterms:modified>
</cp:coreProperties>
</file>