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22"/>
        <w:gridCol w:w="3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― ciała sądźcie,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ciała,* Ja nikogo nie sądzę.**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według ciała sądzicie Ja nie sądzę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ciała, ale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według ciała sądzicie; ale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wedle ciała sądzicie,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zasad tylko ludzkich.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sądzicie według ciała,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zasad ludzkich, Ja nie osądzam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ludzkich reguł - Ja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osądzacie według ciała, ja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sądzicie według norm ludzkich, a ja nikogo nie osądzam!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po ludzku. Ja nikogo nie sądzę.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ви не знаєте, звідки я і куди йду. Ви тілом судите, - я ж не суджу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 dół w mięso rozstrzygacie, ja nie rozstrzygam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cielesnej natury, ja nie sądzę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sądzicie według miar tylko ludzkich. Ja natomiast nie wydaję sądu o nikim;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ciała; ja w ogóle nikogo nie osądzam.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osądzacie według tego, co zewnętrzne. Ja zaś nikogo nie sądzę.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12:47&lt;/x&gt;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2024-04-25T19:48:14Z</dcterms:modified>
</cp:coreProperties>
</file>