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świadczący o Mnie samym i świadczy o Mnie 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o sobie samym, i świadczy o Mnie Ojciec,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świadczący o mnie samym świadczy o mnie (ten), (który posłał)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(Ten) który posłał Mnie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2024-04-26T22:00:25Z</dcterms:modified>
</cp:coreProperties>
</file>