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skarbcu, gdy nauczał w świątyni. Nikt Go wówczas nie schwytał, gdyż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skarbcu, nauczając w świątyni, a nikt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pojmał; bo jeszcze była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poimał, bo jeszcze nie przyszła była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kiedy nauczał w świątyni. Mimo to nikt Go nie pojmał, gdyż godzina Jego jeszcze nie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wypowiedział, gdy nauczał przy skarbcu w świątyni. A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gdy nauczał w świątyni. Nikt jednak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podczas nauczania w świątyni, w pobliżu skarbony. Nikt Go jednak nie pojmał, gdyż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wypowiedział Jezus przy skarbcu, kiedy nauczał na terenie świątyni. I nikt Go nie zatrzymał, bo Jego czas jeszcze nie nadszedł.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mówił w świątyni, gdy nauczał w pobliżu skarbca. Nikt jednak go nie zatrzymał, bo jeszcze nie nadeszła jego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przy skarbcu, nauczając w świątyni. I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слова сказав біля скарбниці, навчаючи в храмі; і ніхто не схопив його, бо ще не надійшла його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spływające wysłowienia czynów zagadał w skarbcu nauczając w świątyni. I nikt nie ujął ściśnięciem go, że jeszcze nie przedtem przyszła wiadoma godzina naturalnego okresu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Jezus powiedział w skarbcu, ucząc w Świątyni. Nikt go także nie pojmał, bo nie przyszła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skarbcu Świątyni. Mimo to nikt Go nie pojmał, bo Jego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te wyrzekł w skarbcu, gdy nauczał w świątyni. Ale nikt go nie pochwycił,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tym, będąc w świątyni, w pobliżu skarbca. Nie zatrzymano Go jednak, bo jeszcze nie nadszedł na to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2024-04-16T20:12:28Z</dcterms:modified>
</cp:coreProperties>
</file>