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4"/>
        <w:gridCol w:w="4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Judejczycy: Czy zabije siebie, że mówi: Gdzie Ja odchodzę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więc zastanawiać się: Czyżby chciał odebrać sobie życie, że mówi: Dokąd Ja odchodzę, wy nie zdołacie przyjść?*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Judejczycy: Czy zabije siebie, bo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odchodzę, wy nie możecie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Judejczycy czy zabije siebie że mówi gdzie Ja odchodzę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zaczęli się więc zastanawiać: Czyżby chciał odebrać sobie życie, że mówi: Dokąd Ja odchodzę,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mówili: Czyż sam się zabije, skoro mówi: 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Alboż się sam zabije,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Żydowie: Aboć się sam zabije? że rzekł: Gdzie ja idę, wy przyść nie możecie.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Czyżby miał sam siebie zabić, skoro powiada: Tam, gdzie Ja idę,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więc Żydzi: Czyżby chciał sobie życie odebrać, że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Żydzi: Czy zabije siebie, skoro mówi: Tam, dokąd Ja odchodzę,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zastanawiali się: „Czyżby chciał targnąć się na własne życie, skoro twierdzi: «Tam, dokąd Ja idę, wy pójść nie możecie»?”.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na to mówili: „Czy może popełni samobójstwo, skoro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odchodzę, wy pójść nie możecie?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tedy Żydowie: Aboć zabije samego siebie, iż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ja idę,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Judejczycy: - Czyżby chciał się zabić? Bo mówili: Wy nie możecie przyjść tam, gdzie Ja idę.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Міркували поміж собою юдеї, чи бува сам себе він не вб'є, коли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я іду, туди ви не можете піти?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Judajczycy: Czy jakoś odłączy przez zabicie siebie samego, że powiada: Tam gdzie ja prowadzę się pod zwierzchnictwem wy nie możecie przyjechać?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Żydzi mówili: Czy sam siebie zabije, bo mówi: Gdzie ja odchodzę, wy nie jesteście w stanie pójść?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powiedzieli: "Czy ma zamiar popełnić samobójstwo? Czy to o to mu chodzi, kiedy mówi: "Tam, gdzie ja idę, wy nie możecie przyjść"?".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zaczęli mówić: ”Czyżby miał się sam zabić? Mówi bowiem: ʼGdzie ja idę, wy przyjść nie możecieʼ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—Czyżby chciał się zabić?—zastanawiali się przywódcy. —Powiedział przecież: „Nie możecie pójść tam, dokąd idę”.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2024-04-26T03:34:52Z</dcterms:modified>
</cp:coreProperties>
</file>