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 i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uczyni was wolnymi”.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poznacie prawdę, a prawda wolnymi was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пізнаєте правду, і правда зробить вас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rozeznacie tę wiadomą staranną pełną jawną prawdę, i ta prawda oswobodzi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prawdę, a prawda was wyzwoli".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2024-04-26T18:58:49Z</dcterms:modified>
</cp:coreProperties>
</file>