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9"/>
        <w:gridCol w:w="4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Jezus: Amen, amen mówię wam, że każdy ― czyniący ― grzech, niewolnikiem jest ―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amen amen mówię wam że każdy czyniący grzech niewolnik jest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Ręczę i zapewniam was, każdy, kto czyni grzech, jest niewolnikiem grzechu.*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każdy czyniący grzech niewolnikiem jest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amen amen mówię wam że każdy czyniący grzech niewolnik jest grzechu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6:16&lt;/x&gt;; &lt;x&gt;680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2024-04-19T02:20:23Z</dcterms:modified>
</cp:coreProperties>
</file>