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pragniecie mnie zabić, człowieka co ― prawdę wam mówi, którą usłyszałem od ―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zabić* – człowieka, który powiedział wam prawdę usłyszaną** od Boga; tego Abraham nie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(usiłujecie) mnie zabić, człowieka, który prawdę wam rzekł.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2024-04-26T12:07:44Z</dcterms:modified>
</cp:coreProperties>
</file>