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― Bóg Ojcem waszym byłby, miłowalibyście ― Mnie, ja bowiem od ― Boga wyszedłem i przychodzę. Ani bowiem od siebie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kiedykolwiek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Gdyby Bóg był waszym Ojcem, kochalibyście Mnie, gdyż Ja wyszedłem od Boga* i oto jestem. Nie przyszedłem bowiem od siebie samego, ale On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ojcem waszym był, miłowalibyście mnie, ja bowiem od Boga wyszedłem i przychodzę. Ani bowiem ode mnie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(kiedy)kolwiek Mnie Ja bowiem od Boga wyszedłem i przychodzę ani bowiem od siebie przyszedłem ale On Mnie wysłał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16:28&lt;/x&gt;; 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7:28-29&lt;/x&gt;;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2024-03-29T13:37:06Z</dcterms:modified>
</cp:coreProperties>
</file>