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49"/>
        <w:gridCol w:w="3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zaś, że ― prawdę mówię,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gdyż prawdę mówię nie wierzycie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natomiast, ponieważ mówię prawdę,* nie wierzycie 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zaś, ponieważ prawdę mówię,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gdyż prawdę mówię nie wierzycie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natomiast, ponieważ mówię prawdę,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ja mówię prawdę,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ja, że prawdę mówię,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jeśli prawdę mówię,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Ja mówię prawdę, dlatego Mi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Ja mówię prawdę,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zaś, ponieważ mówię prawdę,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natomiast nie chcecie wierzyć, ponieważ mówię wam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że ja prawdę mówię,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Mnie jednak nie wierzycie, bo ja mówię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Mi nie wierzycie, bo Ja mówię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коли я правду кажу, - не вірите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że tę staranną pełną jawną prawdę powiadam, nie wtwierdzacie do rzeczywistości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mnie, ponieważ mówię prawdę, mnie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mnie, ponieważ mówię wam prawdę,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mówię prawdę i dlatego mi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również nie wierzycie Mi, bo mówię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2024-04-25T15:44:46Z</dcterms:modified>
</cp:coreProperties>
</file>