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2"/>
        <w:gridCol w:w="3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― chwały Mej. Jest ―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szukam własnej chwały.* Jest Ten, który jej szuka – i sądzi.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chwały mej. Jest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2024-04-16T16:58:43Z</dcterms:modified>
</cp:coreProperties>
</file>