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56"/>
        <w:gridCol w:w="3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Amen, amen mówię wam, jeśli ktoś ― moje słowo zachowa, śmierci nie ― zobaczy na ―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jeśli ktoś Słowo moje zachowałby śmierci nie zobaczyłby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jeśli ktoś zachowa moje Słowo,* śmierci nie ujrzy na wieki.**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jeśli ktoś mojego słowa strzec będzie, śmierci nie zobaczy na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jeśli ktoś Słowo moje zachowałby śmierci nie zobaczyłby na 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5:24&lt;/x&gt;; &lt;x&gt;500 6:40&lt;/x&gt;; &lt;x&gt;500 11:25&lt;/x&gt;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2024-04-20T09:21:55Z</dcterms:modified>
</cp:coreProperties>
</file>