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2"/>
        <w:gridCol w:w="2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2024-04-26T22:14:02Z</dcterms:modified>
</cp:coreProperties>
</file>