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1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swojej drodze zobaczył Jezus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idąc, ujrzał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idąc Jezus, ujźrzał człowieka ślepego od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przechodząc obok, ujrzał pewnego człowieka,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szedł, spostrzegł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zobaczył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zobaczył Jezus człowieka niewidomego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йшов, побачив чоловіка, який був сліпим від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ujrzał jakiegoś człowieka ślepego z 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ujrzał Jeszua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przechodząc, ujrzał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zobaczył człowieka niewidomego od urodzenia.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2024-04-29T13:06:39Z</dcterms:modified>
</cp:coreProperties>
</file>