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 imieniem Jezus zrobił błoto, nałożył mi na oczy i polecił: Idź, obmyj się w Siloe. Poszedłem więc,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Człowiek, którego nazywają Jezusem, zrobił błoto, pomazał moje oczy i powiedział do mnie: Idź do sadzawki Siloam i umyj się. Poszedłem więc,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odpowiedział i rzekł: Człowiek, którego zowią Jezusem, uczynił błoto i pomazał oczy moje, a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tak odszedłszy i umywszy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Człowiek on, którego zowią Jezusem, uczynił błoto i pomazał oczy me a rzekł mi: Idź do sadzawki Siloe a umyj się. I szedłem,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zwany Jezusem, uczynił błoto, pomazał moje oczy i rzekł do mnie: Idź do sadzawki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Człowiek, którego zwą Jezusem, uczynił błoto i pomazał oczy moje,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Syloe i obmyj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więc, a obmywszy się, 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Człowiek, nazywany Jezusem, uczynił błoto, pomazał moje oczy i powiedział do mnie: Idź do Siloam i obmyj się. Poszedłem więc, obmyłem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„Człowiek, którego nazywają Jezusem, zrobił błoto, nałożył na moje oczy i powiedział mi: «Idź do sadzawki Siloe i obmyj się». Poszedłem więc, a gdy się obmyłem, zacząłem widzieć”.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odpowiedział: „Ten Człowiek, co ma na imię Jezus, przygotował maź, posmarował moje oczy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Poszedłem więc i po obmyciu się przejrzałem”.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on, i rzekł: Człowiek nazwany Jezus uczynił błoto, i pomazał moje oczy, i 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sadzawki Syloam, a umyj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odszedszy i umywszy się, przejźrzałem.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Ten człowiek, którego nazywają Jezusem, zrobił błoto, pomazał moje oczy i rzekł mi: Idź do Siloam i obmyj się. Poszedłem więc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відповів: Чоловік, що його звуть Ісусом, зробив болото й помазав мої очі та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в [купіль] Силоам і вмийся.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Я пішов, умився і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ów: Ten wiadomy człowiek, ten powiadany Iesus, zaprawę glinianą uczynił i namazał moje oczy i rzekł mi że: Prowadź się pod tym zwierzchnictwem do sfery funkcji tego Siloam i umyj się; odszedłszy więc i umywszy się ponownie spojrzałem poprzez wzniesienie wzroku do źródła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tamten odpowiedział, mówiąc: Człowiek zwany Jezusem zrobił błoto, posmarował moje oczy oraz mi powiedział: Idź do sadzawki Siloam i się umyj; więc odszedłem, umyłem się i przejrzałem.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"Człowiek zwany Jeszuą uczynił błoto, położył na moich oczach i polecił mi: "Idź do Sziloach i umyj się!". Więc poszedłem i gdy tylko się umyłem, przejrzałem".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”Człowiek zwany Jezusem rozrobił glinę, posmarował nią moje oczy i rzekł do mnie: ʼIdź do Siloam i się umyjʼ. Poszedłem więc, umyłem się i przejrzałem”.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—Niejaki Jezus wysmarował mi oczy błotem i powiedział: „Idź do sadzawki Siloam i umyj się”. Poszedłem, obmyłem oczy i zacząłem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2024-04-29T08:14:38Z</dcterms:modified>
</cp:coreProperties>
</file>