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ten nie był od Boga, nie mógłciby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On nie pochodził od Boga, nie mógłby niczego dokonać”.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był od Boga, nie mógłby tego uczynić”.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pochodził od Boga, nic by tu nie mógł poradzić!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він не був від Бога, то не міг би зробити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 był jakościowo ten właśnie z obok od strony jakiegoś niewiadomego boga, nie mógł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byłby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człowiek nie byłby od Boga, nie mógłby uczynić nic!".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ten człowiek nie był posłany przez Boga, nic by nie mógł zrobić!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2024-04-29T13:56:10Z</dcterms:modified>
</cp:coreProperties>
</file>