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89"/>
        <w:gridCol w:w="45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Jezus Na sąd Ja na ― świat ten przyszedłem, aby ― nie widzący widzieli i ― widzący ślepi stali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Jezus na sąd Ja na świat ten przyszedłem aby nie widzący przejrzeliby i widzący niewidomi staliby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powiedział: Przyszedłem na ten świat na sąd,* aby niewidomi przejrzeli,** a ci, którzy widzą, stali się niewidomi.***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sąd ja na świat ten przyszedłem, aby nie widzący widzieli i widzący ślepymi stali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Jezus na sąd Ja na świat ten przyszedłem aby nie widzący przejrzeliby i widzący niewidomi staliby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3:17&lt;/x&gt;; &lt;x&gt;500 5:22&lt;/x&gt;; &lt;x&gt;500 8:15-16&lt;/x&gt;; &lt;x&gt;500 12:47&lt;/x&gt;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11:5&lt;/x&gt;; &lt;x&gt;490 4:18&lt;/x&gt;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13:13-15&lt;/x&gt;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2024-04-29T16:24:58Z</dcterms:modified>
</cp:coreProperties>
</file>