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pozostaję na świecie, jestem światłością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będę na świecie, będę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światłem dla świata, dopóki jestem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Поки я є в світі, я є світлом для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 tym naturalnym ustroju światowym jakościowo ewentualnie jestem, światło jakościowo jestem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jestem na świecie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światłością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jednak jestem na świecie, rozjaśniam go swoim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2024-04-29T11:04:24Z</dcterms:modified>
</cp:coreProperties>
</file>