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1"/>
        <w:gridCol w:w="4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powiedziawszy splunął na ziemię i uczynił glinę z ― śliny, i nałożył On ― glinę na ― oczy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ślepego]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splunął na ziemię i uczynił błoto ze śliny i nałożył błoto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splunął* na ziemię, ze śliny uczynił błoto i posmarował mu tym błotem oczy.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splunął na ziemię i uczynił błoto ze śliny, i posmarował go błotem na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splunął na ziemię i uczynił błoto ze śliny i nałożył błoto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 na ziemię, ze śliny zrobił błoto i to błoto nałożył na oczy niewidomego.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splunął na ziemię, zrobił błoto ze śliny i pomazał tym błotem oczy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rzekłszy plunął na ziemię, a uczynił błoto z śliny i pomazał onem błotem oczy ślepego,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Rzekszy to, plunął na ziemię a uczynił błoto z śliny i pomazał błotem oczy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splunął na ziemię, uczynił błoto ze śliny i nałożył je na oczy niewidomego;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splunął na ziemię i ze śliny uczynił błoto, i to błoto nałożył na oczy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splunął na ziemię, zrobił błoto ze śliny i pomazał nim oczy niewidomego.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splunął na ziemię, z tego zrobił trochę błota, nałożył je na oczy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splunął na ziemię i przygotował maź ze śliny. Tą mazią posmarował jego oczy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plunął na ziemię, zrobił ze śliny błoto i nałożył niewidomemu na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spunąl na ziemię; zrobił błoto ze śliny, pomazał mu oczy błotem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плюнув на землю, зробив болото із слини й помазав ним очі сліпому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rzekłszy plunął na prostacki przyziem i uczynił zaprawę glinianą z tej plwociny, i namazał jego tę zaprawę aktywnie na oczy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po czym splunął na ziemię i ze śliny uczynił błoto oraz błotem posmarował przy oczach ślepego.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splunął na ziemię, zrobił trochę błota ze śliny, nałożył błoto na oczy tego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splunął na ziemię, śliną rozrobił glinę, nałożył tę glinę na jego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plunął na ziemię, zrobił błoto i wysmarował nim oczy niewidomego.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7:33&lt;/x&gt;; &lt;x&gt;480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2024-04-29T13:09:38Z</dcterms:modified>
</cp:coreProperties>
</file>