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też dniach Piotr* powstał wśród braci** – a był tam na jednym (miejscu) tłum około stu dwudziestu imion*** –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tych wstawszy Piotr w środku braci powiedział (był tłum imion* na (to) samo** około sto dwadzieścia):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tłum (…) imion, ὄχλος ὀνομάτων, hebr., imię ozn. osobę. W pod. zn. imię w G (&lt;x&gt;40 1:2&lt;/x&gt;;&lt;x&gt;40 18:20&lt;/x&gt;;&lt;x&gt;40 3:40&lt;/x&gt;, 43;&lt;x&gt;40 26:53&lt;/x&gt;) oraz w &lt;x&gt;730 3:4&lt;/x&gt;;&lt;x&gt;730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 zamienni: "imion" zamiast "osób".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to samo" - w sensie: w tym samym miejscu,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2024-04-26T16:18:16Z</dcterms:modified>
</cp:coreProperties>
</file>