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2"/>
        <w:gridCol w:w="50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który jest zaliczony był z nami i dostał w udziale dziedzictwo posługi 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został zaliczony do nas* i otrzymał udział w tej posłudze.**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zaliczony był do nas i dostał w udziale dziedzictwo* służby tej.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który jest zaliczony był z nami i dostał w udziale dziedzictwo posługi 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rzeczywiście ten człowiek zaliczał się do nas i miał udział w posłudze podobnej do naszej.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Zaliczał się on bowiem do nas i miał udział w tym posługiwaniu.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był policzony z nami i dostał był cząstki tego usługiwania.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policzony z nami i dostała mu się cząstka tego usługowania.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zaliczał się do nas i miał udział w naszym posługiwaniu.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został on zaliczony do naszego grona i miał udział w tej służbie.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zaliczony do naszego grona i miał udział w naszym posługiwaniu.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należał do nas i miał udział w tym samym posługiwaniu.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był on wcześniej zaliczony do nas i otrzymał udział w tym posługiwaniu.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Judasz zaliczał się wprawdzie do naszego grona i miał udział w tej samej służbie.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był przecież jednym z nas, to znaczy miał udział w tym samym posługiwaniu.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був зарахований до нас і дістав жереб цього служіння.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był policzony łącznie z nami oraz dostał w udziale dział tej służby.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jednym z nas i miał wyznaczony udział w naszej pracy".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zaliczany do nas i otrzymał udział w tym usługiwaniu.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był jednym z nas, apostołów, i miał udział w tej służbie.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10:4&lt;/x&gt;; &lt;x&gt;490 6:16&lt;/x&gt;; &lt;x&gt;500 6:70-71&lt;/x&gt;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6:4&lt;/x&gt;; &lt;x&gt;510 20:24&lt;/x&gt;; &lt;x&gt;510 21:19&lt;/x&gt;; &lt;x&gt;540 3:8-9&lt;/x&gt;; &lt;x&gt;540 4:1&lt;/x&gt;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Może trafniej: "los", "działkę".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2024-04-19T10:58:03Z</dcterms:modified>
</cp:coreProperties>
</file>