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80"/>
        <w:gridCol w:w="53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nich nie wasze jest poznać czasy lub pory które Ojciec umieścił we własnej władzy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do nich: Nie wam poznać czasy lub pory,* które Ojciec ustalił w swej władzy,**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"Nie wasze jest poznać czasy lub pory, które Ojciec umieścił sobie we własnej władzy;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nich nie wasze jest poznać czasy lub pory które Ojciec umieścił we własnej władzy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czasy lub pory, χρόνους ἢ καιροὺς, l. hend.: dokładne daty; &lt;x&gt;510 1:7&lt;/x&gt;L.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24:36&lt;/x&gt;; &lt;x&gt;480 13:32&lt;/x&gt;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2024-04-25T14:59:42Z</dcterms:modified>
</cp:coreProperties>
</file>