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ci słowa, dzięki którym będziesz zbawiony ty i cały twój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powie słowa do ciebie, przez które zbawiony zostaniesz ty i cały dom twój».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 wypowiedzi do ciebie w których zostaniesz zbawiony ty i cały 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skieruje do ciebie słowa, dzięki którym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będziesz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przez które zbawiony będziesz ty i wszystek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któryć powie słowa, przez które zbawion będziesz ty i wszytek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pouczy, jak zbawisz siebie i cały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 słowa, przez które będziesz zbawiony, ty i cały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oznajmi słowa, przez które będziesz zbawiony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przyniosą zbawienie tobie i całemu twojemu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przekaże ci słowa, dzięki którym dostąpisz zbawienia ty i cały twój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on powie, zapewni ocalenie i tobie, i całej twojej rodzinie.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przekaże ci naukę, dzięki której sam się zbawisz i cały 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скаже до тебе слова, що ними спасешся ти і ввесь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powie słowa, wśród których zostaniesz zbawiony, ty i cały 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dla ciebie orędzie, dzięki któremu ty i cały twój dom będziecie mogli być zbawieni".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 Ci, dzięki czemu ty i cały twój dom możecie dostąpić wy 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 ci coś, dzięki czemu ty i twoi domownicy zostaniecie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2024-05-07T14:34:43Z</dcterms:modified>
</cp:coreProperties>
</file>