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47"/>
        <w:gridCol w:w="49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zaś dniach zeszli z Jerozolimy prorocy do Antiochii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zaś dniach przyszli do Antiochii prorocy* ** z Jerozolimy.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tych zaś dniach zeszli* z Jerozolimy prorocy do Antiochii.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zaś dniach zeszli z Jerozolimy prorocy do Antiochii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zaś dniach przyszli do Antiochii prorocy z 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tych dniach przybyli z Jerozolimy do Antiochii 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one dni przyszli prorocy z Jeruzalemu do Antyjochii.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te dni nadeszli prorocy z Jeruzalem do Antiochijej.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właśnie przybyli z Jerozolimy do Antiochii 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to czasie przyszli do Antiochii prorocy z 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właśnie czasie jacyś prorocy przybyli z Jerozolimy do Antiochii.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przybyli z Jerozolimy do Antiochii 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czasie przybyli z Jerozolimy do Antiochii prorokujący.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samym czasie przyszli do Antiochii prorocy z Jerozolimy.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przybyli prorocy z Jerozolimy do Antiochii. Jeden z nich imieniem Agabus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ті ж дні прибули з Єрусалима до Антіохії пророки.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tych dniach z Jerozolimy do Antiochii zeszli 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zeszli z Jeruszalaim do Antiochii prorocy;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owych dniach przybyli z Jerozolimy do Antiochii 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przybyło z Jerozolimy do Antiochii kilku proroków.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Por. &lt;x&gt;510 13:1&lt;/x&gt;. Juda i Sylas zostali nazwani prorokami w &lt;x&gt;510 14:4&lt;/x&gt;;&lt;x&gt;510 15:32&lt;/x&gt;; por. &lt;x&gt;490 7:26&lt;/x&gt; i &lt;x&gt;530 14:3&lt;/x&gt;.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13:1&lt;/x&gt;; &lt;x&gt;510 15:32&lt;/x&gt;; &lt;x&gt;530 12:28-29&lt;/x&gt;; &lt;x&gt;560 4:11&lt;/x&gt;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Wyjście z miasta oznaczano w starożytności jako schodzenie w dół.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2024-05-08T01:00:50Z</dcterms:modified>
</cp:coreProperties>
</file>