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3602"/>
        <w:gridCol w:w="3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zaś Piotr wyjaśniał im kolejno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zaczął im wyjaśniać po kolei: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zaś Piotr wykładał im po kolei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zaś Piotr wyjaśniał im kolejno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2024-05-08T00:01:45Z</dcterms:modified>
</cp:coreProperties>
</file>