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Marii,* matki Jana, którego nazywano Markiem,** *** gdzie byli licznie zgromadzeni i modlili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Dostrzegłszy* przyszedł do domu Marii, matki Jana, przezywanego Markiem, gdzie byli dość liczni razem zebrani i modlący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 matki Jana, którego nazywano Markiem, gdzie wiele osób zgromadziło się i modliło.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przyszedł do domu Marii, matki Jana, którego nazywano Markiem, gdzie wielu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się, przyszedł do domu Maryi, matki Janowej, którego nazywano Markiem, gdzie się ich było wiele zgromadziło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się, przyszedł do domu Maryjej, matki Jana, którego nazywano Markiem, gdzie było wiele zgromadzonych i modlących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się poszedł do domu Marii, matki Jana, zwanego Markiem, gdzie zebrało się wielu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sobie to uświadomił, udał się do domu Marii, matki Jana, którego nazywano Markiem, gdzie było wielu zgromadzonych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sobie to uświadomił, poszedł do domu Marii, matki Jana, zwanego Markiem, gdzie wielu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zastanowienia poszedł do domu Marii, matki Jana, zwanego Markiem. A zebrało się tam wielu ludzi na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Całkiem już przytomny przybył do domu Marii, matki Jana, zwanego też Markiem, gdzie dość duża liczba zebranych modliła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namyśle poszedł do domu Marii, matki Jana, nazywanego też Markiem, gdzie wiele osób zgromadziło się na modlitwę.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zastanowienia udał się do domu Marii, matki Jana zwanego także Markiem, gdzie zastał wielu zebranych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Подумавши, прийшов до Маріїної хати, матері Івана, прозваного Марком. Тут зібралися численні люди і молилися.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się zastanowił, po czym wyruszył do domu Marii, matki Jana, zwanego Markiem, gdzie było wielu zebranych oraz się modlili.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sobie, co się stało, poszedł do domu Miriam, matki Jochanana (o przydomku Marek), gdzie wielu ludzi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zastanowił, poszedł do domu Marii, matki Jana, który miał przydomek marek, gdzie wielu się zebrało i modliło.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się, poszedł do domu Marii, matki Jana Marka, gdzie akurat wiele osób zebrało się na wspólną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bogaci sprzedali posiadłości. Maria, być może wdowa, swój dom z dziedzińcem i piętrem (&lt;x&gt;510 1:13&lt;/x&gt;) uczyniła miejscem zgromadzeń. Barnaba, jej bratanek lub siostrzeniec i kuzyn Jana Marka (&lt;x&gt;580 4:10&lt;/x&gt;), był również bogatym człowiekiem (&lt;x&gt;510 4:36-37&lt;/x&gt;).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Marek : bliski Piotrowi (&lt;x&gt;670 5:13&lt;/x&gt;), być może człowiek z dzbanem (&lt;x&gt;490 22:10&lt;/x&gt;), uciekający młodzieniec (&lt;x&gt;480 14:51&lt;/x&gt;).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12:25&lt;/x&gt;; &lt;x&gt;510 13:5&lt;/x&gt;; &lt;x&gt;510 15:37&lt;/x&gt;; &lt;x&gt;580 4:10&lt;/x&gt;; &lt;x&gt;620 4:11&lt;/x&gt;; &lt;x&gt;670 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"rozejrzawszy się w terenie, zastanowiwszy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2024-05-01T08:40:01Z</dcterms:modified>
</cp:coreProperties>
</file>