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kołatał nadal. A gdy otworzyli i zobaczyli go, zdziwili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zatrzymywał się pukając*. Otwarłszy zaś zobaczyli go i stali się oszołomieni.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"zatrzymywał się pukając" - typowy zwrot grecki zamiast "ciągle pukał", "bez przerwy pukał".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2024-05-01T11:06:28Z</dcterms:modified>
</cp:coreProperties>
</file>