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szatę królewską, zasiadł na podwyższeniu* i publicznie przemawiał do nich;**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uszykowanym zaś dniu Herod wdziawszy na siebie odzienie królewskie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zasiadłszy na trybunie przemawiał publicznie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królewską szatę, zasiadł na tronie, aby publicznie do nich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ubrany w szaty królewskie zasiadł na tronie i wygłosił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pewnego Herod oblekłszy się w szatę królewską i siadłszy na stolicy, uczynił rzecz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naznaczonego Herod, oblókszy się w szatę królewską, siadł na stolicy i czynił rzecz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szaty królewskie, zasiadł na tronie i miał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odziany w szatę królewską, zasiadł na tronie i w obecności ludu wygłaszał do nich mowę;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szaty królewskie, zasiadł na tronie i przemawiał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włożył szaty królewskie, usiadł na tronie i 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wyznaczonym dniu Herod, ubrany w szaty królewskie, zasiadł na trybunie i przemówił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oznaczonym dniu Herod przywdział szaty królewskie i zasiadł na tronie, aby wygłosić do nich mowę w obecności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przywdział szaty królewskie, zasiadł na tronie i 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призначеного дня Ірод, зодягнутий у царські шати і сівши на судищі, говорив до них з гордістю.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ustalonego dnia, Herod włożył królewskie szaty, zasiadł na trybunie oraz publicznie do nich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dzień i Herod w swych szatach królewskich zasiadł na tronie i wygłosił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 odział się w szatę królewską i zasiadłszy w fotelu sędziowskim, zaczął do nich wygłaszać publiczną przemowę.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wyznaczonym na odpowiedź, Agryppa włożył królewskie szaty, zasiadł na tronie i publicznie do nich przemówił.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podwyższeniu, ἐπὶ τοῦ βήματος : na podobnych uczestnicy igrzysk gr. otrzymywali wieniec za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drugi dzień święta na cześć Klaudiusza, z okazji jego urodzin, Quinquennalia. Agryppę zdjęły bóle, tak że przewieziono go do pałacu, gdzie po pięciu dniach zmarł w wieku niespełna 54 lat (&lt;x&gt;510 12:21&lt;/x&gt;L.).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2024-05-01T08:59:19Z</dcterms:modified>
</cp:coreProperties>
</file>