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zwiastun do niego przepasz się i obuj sandały twoje uczynił zaś tak i mówi mu okryj płaszcz twój i 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Przepasz się i włóż swoje sandały. I tak zrobił. I polecił mu: Narzuć swój płaszcz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zwiastun do niego: "Opasz się i podwiąż sandały twe". Uczynił zaś tak. I mówi mu: "Odziej się szatą* twą i towarzysz mi".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zwiastun do niego przepasz się i obuj sandały twoje uczynił zaś tak i mówi mu okryj płaszcz twój i 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wierzchnią szatę, po grecku himation, którym owijano się jak rzymską togą.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2024-05-01T07:12:46Z</dcterms:modified>
</cp:coreProperties>
</file>