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3"/>
        <w:gridCol w:w="5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mówiąc ledwo uspokoili tłumy nie złożyć w ofierze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mówiąc, ledwie powstrzymali tłumy od złożenia im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to* mówiąc z trudem uspokoili tłumy, (aby) nie zabijać na ofiarę im.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mówiąc ledwo uspokoili tłumy nie złożyć w ofierze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mówiąc, ledwie powstrzymali tłumy od złożenia im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słowami ledwie powstrzymali lud od złożenia im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mówiąc, zaledwie uspokoili lud, że im nie ofiarował.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nadeszli niektórzy z Antiochijej i z Ikonijej Żydowie, a namówiwszy rzesze i kamionując Pawła, wywlekli go z miasta, mniemając, żeby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słowami ledwie powstrzymali tłumy od złożenia im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mówiąc, z trudem powstrzymali lud od złożenia im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słowami z trudem powstrzymali tłumy od złożenia im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słowami z trudem przekonali tłum, aby nie składał im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przemawiając, z trudem powstrzymali tłumy przed złożeniem im owej ofiary.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taki sposób przemawiając ledwie zdołali powstrzymać tłumy przed złożeniem ofiary na ich cześć.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słowami z trudem powstrzymywali ich od złożenia im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Говорячи це, ледве заспокоїли людей, щоб утрималися приносити їм жертву.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mówiąc, ledwie uspokoili tłumy, aby im nie złożyli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nawet te słowa ledwie zdołały powstrzymać tłum przed złożeniem im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mówiąc to, ledwie powstrzymali tłumy od złożenia im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trudem udało im się powstrzymać lud od złożenia im ofiary.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2024-05-02T15:16:06Z</dcterms:modified>
</cp:coreProperties>
</file>