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jakiegoś czasu* Paweł powiedział do Barnaby: Powróćmy już i odwiedźmy braci we wszystkich tych miastach,** w których głosiliśmy Słowo Pana, (aby zobaczyć), jak się mają.***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jakichś dni, τινας ἡμέρας.][**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][***Druga podróż misyjna, lata 50-52 po Chr. Paweł przemierzył ok. 4.500 km (128% granicy Polski), docierając do Europy (Filippi).][****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pewnych dniach powiedział do Barnaby Paweł: "Zawróciwszy już przyglądnijmy się braciom w mieście każdym, w których zwiastowaliśmy słowo Pana, jak mają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2024-05-04T01:37:55Z</dcterms:modified>
</cp:coreProperties>
</file>