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z miasta Tiatyry czcząca Boga słuchała której Pan otworzył serce zważać co są mówione przez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też temu pewna bogobojna* kobieta, imieniem Lidia,** sprzedawczyni purpury z miasta Tiatyry,*** **** której Pan otworzył serce,***** aby przyjmowała to, co mówił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pewna kobieta, imieniem Lidia. sprzedawczyni purpury (z) miasta Tiatyry, czcząca Boga, słuchała, której Pan otwarł serce, (aby) lgnąć (do) (tych), (które były mówione)* przez Pawła.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(z) miasta Tiatyry czcząca Boga słuchała której Pan otworzył serce zważać co są mówione przez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Lidia, Λυδία, czyli: Lidia (od nazwy prowincji); jej imię mogło ozn., że jest wyzwoloną prozelitką.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Tiatyra, Θυάτειρα (lm), znana z purpury od czasów Homera (&lt;x&gt;510 16:14&lt;/x&gt;L.).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24:45&lt;/x&gt;; &lt;x&gt;500 6:44&lt;/x&gt;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Określa słowa wypowiadane przez Pawła.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2024-04-24T17:38:55Z</dcterms:modified>
</cp:coreProperties>
</file>