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4"/>
        <w:gridCol w:w="6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czyniła przez wiele dni oburzywszy się zaś Paweł i odwróciwszy się duchowi powiedział nakazuję ci w imieniu Jezusa Pomazańca wyjść od niej i wyszedł tej godziny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czyniła przez wiele dni. Zmęczony zaś Paweł zwrócił się do ducha i powiedział: Rozkazuję ci w imieniu Jezusa Chrystusa, żebyś z niej wyszedł. I w tej godzinie wyszedł.*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czyniła przez wiele dni. Rozdrażniony zaś Paweł i zwróciwszy się duchowi powiedział: "Nakazuję ci w imieniu Jezusa Pomazańca wyjść z niej". I wyszedł tej godziny.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czyniła przez wiele dni oburzywszy się zaś Paweł i odwróciwszy się duchowi powiedział nakazuję ci w imieniu Jezusa Pomazańca wyjść od niej i wyszedł tej godziny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17:18&lt;/x&gt;; &lt;x&gt;480 1:25-26&lt;/x&gt;; &lt;x&gt;480 16:17&lt;/x&gt;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2024-04-27T04:13:22Z</dcterms:modified>
</cp:coreProperties>
</file>