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po otrzymaniu takiego rozkazu, wtrącił ich do wewnętrznego lochu i ich nogi zakuł w dyby.*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taki wziąwszy, rzucił ich do bardziej wewnętrznej strażnicy i nogi niezawodnymi uczynił sobie ich w 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takiego rozkazu, stróż zamknął ich w wewnętrznym lochu, a ich nogi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taki rozkaz, wtrącił ich do wewnętrznego lochu, a ich nogi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takie rozkazanie, wsadził je do najgłębszego więzienia, a nogi ich zamknął w kłodę.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takowe rozkazanie, wsadził je do wnętrznego tarasu, a nogi ich zamknął w kłodę.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lochu i dla bezpieczeństwa 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lochu, a nogi ich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takiego rozkazu, wrzucił ich do wewnętrznego lochu, a nogi zakuł im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zgodnie z rozkazem zamknął ich w wewnętrznym lochu i 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skoro otrzymał taki nakaz, wtrącił ich do najgłębszej części więzienia i drewnianymi dybami unieruchomił im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 rozkazem zamknął ich w lochu, a nogi zakuł im w dyby.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rozkaz wtrącił ich do lochu, a nogi ich zakuł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діставши такий наказ, кинув їх до внутрішньої в'язниці і забив їхні ноги в колоди.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po otrzymaniu rozkazu, wrzucił ich do wewnętrznej celi więziennej, zaś ich nogi zakuł na kłodzie.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taki rozkaz, zamknął ich w wewnętrznej celi, a nogi zakuł im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więzienia i 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taki rozkaz, strażnik umieścił ich w celi mieszczącej się w środku budynku, a ich nogi zakuł w dyby.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13:27&lt;/x&gt;; &lt;x&gt;220 33:11&lt;/x&gt;; &lt;x&gt;300 20:2-3&lt;/x&gt;;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2024-04-24T23:06:00Z</dcterms:modified>
</cp:coreProperties>
</file>