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Uwierz w Pana Jezusa,* a będziesz zbawiony,** ty i twój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"Uwierz w Pana, Jezusa, i zostaniesz zbawiony ty i dom twój".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Uwierz w Pana Jezusa, a będziesz zbawiony —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Uwierz w Pana Jezusa Chrystusa, a będziesz zbawiony,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Wierz w Pana Jezusa Chrystusa, a będziesz zbawiony,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Wierz w Pana Jezusa, a będziesz zbawion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 w Pana Jezusa – odpowiedzieli mu – a zbawisz siebie i 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Uwierz w Pana Jezusa, a będziesz zbawiony,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Uwierz w Pana Jezusa, a będziesz zbawiony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„Uwierz w Pana Jezusa - odpowiedzieli - a zbawisz się ty i twoja rodzina”.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odpowiedzieli: „Uwierz w Pana Jezusa, a będziesz zbawiony ty i twój dom”.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- Wierz w Pana Jezusa, a będziesz zbawiony ty i twoi domownicy.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ʼUwierz w Pana Jezusa, a będziesz zbawiony ty i twój domʼ.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відказали: Віруй у Господа Ісуса [Христа і] спасешся ти і твій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Uwierz względem Pana Jezusa Chrystusa, a zostaniesz zbawiony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"Zaufaj Panu Jeszui, a będziesz zbawiony - ty i twój dom!".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”Wierz w Pana Jezusa, a zostaniesz wybawiony, ty i twój dom”.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 w Jezusa jako Pana—odpowiedzieli—a będziesz zbawiony ty i cały twój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&lt;x&gt;500 3:16&lt;/x&gt;; &lt;x&gt;500 6:40&lt;/x&gt;; &lt;x&gt;510 13:39&lt;/x&gt;; &lt;x&gt;690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4:12&lt;/x&gt;; &lt;x&gt;510 15:11&lt;/x&gt;;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2024-03-29T14:55:21Z</dcterms:modified>
</cp:coreProperties>
</file>