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 kolei oznajmił te słowa Pawłowi: Pretorzy przysłali polecenie, że macie być zwolnieni;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strażnik więzów słowa [tej do Pawła że: "Wysłali komendanci, aby zostaliście uwolnieni*. Teraz więc wyszedłszy idźcie w pokoju".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2024-04-27T02:08:19Z</dcterms:modified>
</cp:coreProperties>
</file>