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w wierze i obfitowały liczbą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zatem rzeczywiście utwierdzały się w wierze* i z każdym dniem rosły w liczbę.**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(społeczności) wywołanych były utwierdzane wiarą i obfitowały liczbą co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(w) wierze i obfitowały liczbą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kościoły rzeczywiście utwierdzały się w wierze i z każdym dniem rosły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kościoły utwierdzały się w wierze i każdego dnia wzrastały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zbory utwierdzały w wierze i przybywało ich w liczbie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utwierdzały się wiarą i co dzień ich w liczbę przybywało.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utwierdzały się Kościoły w wierze i z dnia na dzień 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Zbory zaś utwierdzały się w wierze i z każdym dniem 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Kościoły więc były umacniane w wierze i z każdym dniem 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umacniały się w wierze i z każdym dniem rosła ich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Kościoły umacniały się w wierze i z każdym dniem rosły w liczbę.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temu kościoły umacniały się w wierze, a liczba wyznawców rosła z dnia na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Kościoły więc umacniały się w wierze, a liczba wiernych wzrastała z dnia na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Церкви ж зміцнювалися на вірі й зростали числом щодня.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społeczności wybranych były wzmacniane wiarą oraz co dzień obfitowały ilością.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zgromadzenia dzień po dniu umacniały się w wierze i 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zbory rzeczywiście utwierdzały się w wierze i dzień w dzień wzrastały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z dnia na dzień wzrastały liczebnie i coraz bardziej wierzyły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15:23-29&lt;/x&gt;; &lt;x&gt;510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2:42&lt;/x&gt;; 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2024-04-25T17:00:51Z</dcterms:modified>
</cp:coreProperties>
</file>