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prawdziwie uwierzyło, w tym też niemało wybitnych Greczynek oraz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uwierzyło, również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wiele ich z nich uwierzyło, i Greckich niewiast uczciwych, i mężów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wiele ich uwierzyło z nich i niewiast pogańskich uczciwych, i mężów niemało).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wiele wpływowych Greczynek i 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również niemało wybitnych greckich niewiast i 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wielu z nich uwierzyło: zarówno spośród wpływowych kobiet greckich, jak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uwierzyło, a także spośród pogan niemało dostojnych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wielu z nich uwierzyło, a także spośród Greków niemało wybitnych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przyjęło wiarę, także niemało znakomitych kobiet greckich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багато хто з них повірив, немало і з грецьких шляхетних жінок та чоловіків.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nich uwierzyło, także z porządnych greckich niewiast oraz 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zaufało, podobnie jak pewna liczba znamienitych Greczynek i niemało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z nich uwierzyło i to samo uczyniło niemało poważanych greckich niewiast, a także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uwierzyło, w tym również spore grono wpływowych kobiet oraz mężczyzn, będących poganami.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2024-05-05T04:15:22Z</dcterms:modified>
</cp:coreProperties>
</file>