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ostatecznych* ** – mówi Bóg – że wyleję z mego Ducha*** **** na wszelkie ciało***** i prorokować będą wasi synowie i wasze córki,****** i wasi młodzieńcy oglądać będą widzenia,******* i wasi starcy śnić będą sny;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w ostatnich dniach, mówi Bóg, wyleję z Ducha mego na każde ciało i prorokować będą synowie wasi i córki wasze. I młodzieńcy wasi widzenia widzieć będą, i starsi wasi snami śnić będą;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dniach ostatecznych — mówi Bóg — wyleję z mego Ducha na wszelkie ciało.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Prorokować będą wasi synowie i córki. Wasza młodzież mieć będzie widzenia, a waszym starcom dane będą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ostatecznych dniach — mówi Bóg — że wyleję z mego Ducha na wszelkie ciało i będą prorokować wasi synowie i córki, wasi młodzieńcy będą mieć widzenia, a starcy będą śnić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dni, (mówi Bóg): Wyleję z Ducha mego na wszelkie ciało, a prorokować będą synowie wasi i córki wasze, a młodzieńcy wasi widzenia widzieć będą, a starcom waszym sny się śnić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ostateczne dni (mówi Pan), wyleję z Ducha mego na wszelkie ciało, a prorokować będą synowie waszy i córki wasze, a młodzieńcy waszy widzenia będą widzieć, a starcom waszym sny się śnić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ostatnich dniach – mówi Bóg – wyleję Ducha mojego na wszelkie ciało, i będą prorokować synowie wasi i córki wasze, młodzieńcy wasi widzenia mieć będą, a starcy –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ostateczne dni, mówi Pan, Że wyleję Ducha mego na wszelkie ciało I prorokować będą synowie wasi i córki wasze, I młodzieńcy wasi widzenia mieć będą, A starcy wasi śnić będą sny;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ostatnich dniach, mówi Bóg, wyleję Mojego Ducha na wszelkie ciało i będą prorokowali wasi synowie i córki. Wasi młodzieńcy będą mieli widzenia, a starcy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Bóg: W dniach ostatecznych wyleję mojego Ducha na każde stworzenie. I będą prorokować wasi synowie i wasze córki, młodzieńcy wasi będą mieć widzenia, a starcy -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będzie, mówi Bóg, w ostatnich dniach: Wyleję z Ducha mego na każde ciało, i prorokować będą wasi synowie i córki wasze, a wasi młodzieńcy widzenia mieć będą, a starcy wasi objawienia we 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czasach ostatecznych - mówi Bóg - ześlę mego Ducha na wszystko, co żyje. Wtedy wasze córki i wasi synowie będą mówić w proroczym natchnieniu; młodzi ludzie będą mieć widzenia, a starcy sny prorocze.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będzie, mówi Bóg. W ostatnich dniach ześlę Ducha mego na każdego człowieka, synowie i córki wasze mówić będą z natchnienia Bożego, młodzież wasza mieć będzie widzenia, a starsi sny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останніх днях, каже Бог, проллю свій Дух на всяке тіло, і пророкуватимуть ваші сини й ваші дочки, і ваша молодь видіння побачить, і ваші старці сни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ostatnich dniach zdarzy się, mówi Bóg, że wyleję z mojego Ducha na wszelkie ciało wewnętrzne, zatem wasi synowie i wasze córki będą prorokować, wasi młodzieńcy ujrzą wizje, a wasi starsi śnić będą snami.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"Mówi Adonai: W Dniach Ostatnich wyleję na wszystkich z mojego Ducha. Synowie wasi i wasze córki będą prorokować, wasi młodzieńcy będą mieć widzenia, starcy wasi będą śnili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ʼ”A w dniach ostatnich – mówi Bóg – wyleję mego ducha na wszelkie ciało i wasi synowie oraz wasze córki będą prorokować i wasi młodzieńcy będą mieć wizje, a waszym starcom śnić się będą sny;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 ostatnich dniach—mówi Bóg —ześlę mojego Ducha na wielu ludzi: wasi synowie i córki będą prorokować, młodzieńcy będą mieć widzenia, a starcy—sny.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Dni ostateczne : okres między Pięćdziesiątnicą a powrotem Chrystusa; &lt;x&gt;510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&lt;x&gt;360 3:1&lt;/x&gt;; &lt;x&gt;650 1:1-2&lt;/x&gt;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mego Ducha : (1) różne przejawy Ducha (1Kor 12-14); (2) mego Ducha, hbr. </w:t>
      </w:r>
      <w:r>
        <w:rPr>
          <w:rtl/>
        </w:rPr>
        <w:t>אֶת־רּוחִי</w:t>
      </w:r>
      <w:r>
        <w:rPr>
          <w:rtl w:val="0"/>
        </w:rPr>
        <w:t xml:space="preserve"> , bez sugerowania częściowości, jak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32:15&lt;/x&gt;; &lt;x&gt;290 44:3&lt;/x&gt;; &lt;x&gt;330 36:27&lt;/x&gt;; &lt;x&gt;450 12:10&lt;/x&gt;; &lt;x&gt;500 7:37-39&lt;/x&gt;; &lt;x&gt;510 2:33&lt;/x&gt;; &lt;x&gt;510 10:45&lt;/x&gt;; &lt;x&gt;520 5:5&lt;/x&gt;; &lt;x&gt;630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 napełnienie Duchem było udziałem powołanych do przywództwa.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10:3&lt;/x&gt;; &lt;x&gt;510 16:10&lt;/x&gt;; &lt;x&gt;540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2024-05-08T17:06:45Z</dcterms:modified>
</cp:coreProperties>
</file>