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6"/>
        <w:gridCol w:w="5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bowiem jest obietnica i dzieciom waszym i wszystkim do dalekich ilu kolwiek przywołałby Pan Bóg nasz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was bowiem jest ta obietnica i dla waszych dzieci,* i dla wszystkich, którzy są z dala,** *** ilu ich Pan, Bóg nasz, powoła.****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(dla) was bowiem jest obietnica, i (dla) dzieci waszych, i (dla) wszystkich, (tych) aż do daleko*, jakich powoła do siebie Pan, Bóg nasz".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bowiem jest obietnica i dzieciom waszym i wszystkim do dalekich ilu- kolwiek przywołałby Pan Bóg nasz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Obietnica ta bowiem odnosi się do was, do waszych dzieci oraz do wszystkich pozostających z dala,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ilu ich tylko Pan, nasz Bóg, powoła.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Obietnica ta bowiem dotyczy was, waszych dzieci i wszystkich, którzy są daleko, każdego, kogo powoła Pan,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Albowiemci wam ta obietnica należy i dziatkom waszym, i wszystkim, którzy daleko są, którekolwiek by powołał Pan, Bóg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wam jest obietnica i dziatkom waszym, i wszytkim, którzy są daleko, którekolwiek przyzowie Pan Bóg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dla was jest obietnica i dla dzieci waszych, i dla wszystkich, którzy są daleko, a których Pan, Bóg nasz, powoła.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Obietnica ta bowiem odnosi się do was i do dzieci waszych oraz do wszystkich, którzy są z dala, ilu ich Pan, Bóg nasz, powoła.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was bowiem jest obietnica i dla waszych dzieci oraz dla wszystkich, którzy są daleko, a których powoła Pan,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obietnica Boża dotyczy was i waszych dzieci oraz tych wszystkich, którzy są daleko, a których Pan, Bóg nasz, powoła do siebie”.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to dla was jest owa Obietnica, i dla waszych dzieci, i dla tych wszystkich gdzieś jeszcze daleko, których powoła Pan, Bóg nasz”.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nasz Pan, dał bowiem tę obietnicę wam, waszym dzieciom i wszystkim, którzy są jeszcze z dala, a których weźmie on do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bowiem obietnicę wy i dzieci wasze oraz wszyscy, których z oddali wezwie Pan, Bóg naszʼ.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для вас ця обітниця, і для ваших дітей, і для всіх тих, що далеко, кого лиш покличе Господь Бог наш.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obietnica jest dla was oraz dla waszych dzieci, i wszystkich, aż do dalekich, których nasz Pan Bóg sobie powoła.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obietnica dla was, dla waszych dzieci i dla tych z dala - ilu tylko Adonai, Bóg nasz, powoła!".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obietnica jest dla was i dla waszych dzieci, i dla wszystkich w oddali – ilukolwiek przywoła do siebie Pan, nasz Bóg”.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został On obiecany właśnie wam i waszym dzieciom, a nawet poganom—wszystkim, których wezwie Pan, nasz Bóg!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potomków; chrzest niemowląt nie ma potwierdzenia w NP; &lt;x&gt;510 2:38&lt;/x&gt;L.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 dala, τοῖς εἰς μακράν, ּ</w:t>
      </w:r>
      <w:r>
        <w:rPr>
          <w:rtl/>
        </w:rPr>
        <w:t>ולְכָל־הָרְחֹוקִים</w:t>
      </w:r>
      <w:r>
        <w:rPr>
          <w:rtl w:val="0"/>
        </w:rPr>
        <w:t xml:space="preserve"> , tj. z narodów, &lt;x&gt;290 49:1&lt;/x&gt;;&lt;x&gt;290 57:19&lt;/x&gt;; &lt;x&gt;560 2:13&lt;/x&gt;, 17; &lt;x&gt;510 2:39&lt;/x&gt;L.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57:19&lt;/x&gt;; &lt;x&gt;560 2:13&lt;/x&gt;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&lt;x&gt;360 3:5&lt;/x&gt;; &lt;x&gt;520 1:7&lt;/x&gt;; &lt;x&gt;520 8:30&lt;/x&gt;; &lt;x&gt;530 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"tych aż do daleko" - o tych ludziach, którzy są daleko od Izraela.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2024-05-08T05:33:20Z</dcterms:modified>
</cp:coreProperties>
</file>