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by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spomiędzy was samych powstaną ludzie mówiący rzeczy zwodnicze,* ** aby pociągnąć za sobą uczniów.***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was samych podniosą się mężowie, mówiący odwrócone*, (by) odciągnąć uczniów za nimi**.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(by) odciągnąć uczniów za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 zwodnicze, διεστραμμένα, np. niejasna filozofia, niemoralność, ascetyzm (&lt;x&gt;580 2:8&lt;/x&gt;, 18; &lt;x&gt;560 4:14&lt;/x&gt;; &lt;x&gt;560 5:6&lt;/x&gt;; &lt;x&gt;690 2:18-19&lt;/x&gt;).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16:17-18&lt;/x&gt;; &lt;x&gt;690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4:17&lt;/x&gt;;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wypaczonych naukach.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2024-05-06T13:27:30Z</dcterms:modified>
</cp:coreProperties>
</file>