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Jeruzalemu, wdzięcznie nas bracia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Jeruzalem, wdzięcznie nas przyjęli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przybyliśmy do Jerozolimy, bracia przyjęli nas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Przybyliśmy w końcu do Jerozolimy, gdzie bracia z radością nas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прибули до Єрусалима, брати прийняли нас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pojawiliśmy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bracia przyjęli nas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z radością nas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Jerozolimie serdecznie nas przywitali.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2024-05-02T12:20:19Z</dcterms:modified>
</cp:coreProperties>
</file>