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Mogące tobie poznać że nie liczniejsze są mi dni niż dwanaście od kiedy wszedłem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upłynęło więcej niż dwanaście dni, odkąd przybyłem do Jerozolimy,* aby złożyć pokłon (Bogu).**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możesz) ty poznać, że nie liczniejsze są mi dni (niż) dwanaście, od którego* wstąpiłem, (aby pokłonić się)**, do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Mogące tobie poznać że nie liczniejsze są mi dni niż dwanaście od kiedy wszedłem mając zamiar oddać cześć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oznacza zamiar.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2024-04-28T15:59:32Z</dcterms:modified>
</cp:coreProperties>
</file>