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Dwulecie zaś gdy zostało wypełnione otrzymał następcę Feliks Porcjusza Festusa chcąc zarówno względy złożyć Judejczykom Feliks pozostawił Pawła który jest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lat* Feliks otrzymał następcę,** Porcjusza Festusa.*** **** Chcąc jednak zyskać względy Żydów,***** Feliks pozostawił Pawła w więzieniu.******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Dwulecie zaś (gdy zostało wypełnione), otrzymał następcę Feliks: Porcjusza Festusa. Chcąc łaskę złożyć Judejczykom, Feliks pozostawił Pawła związanym.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Dwulecie zaś gdy zostało wypełnione otrzymał następcę Feliks Porcjusza Festusa chcąc zarówno względy złożyć Judejczykom Feliks pozostawił Pawła który jest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Feliksa zastąpił Poncjusz Festus. A Feliks, chcąc zyskać względy Żydów, pozostawił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latach następcą Feliksa został Porcjusz Festus. Feliks, chcąc sobie zjednać życzliwość Żydów, 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dwóch lat miał po sobie Feliks namiestnika, Porcyjusa Festa; a chcąc sobie Feliks łaskę zjednać u Żydów, 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spełniły dwie lecie, wziął Felix namiestnika Porcjusa Festa. A chcąc Felix łaskę pokazać Żydom, 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następcą Feliksa został Porcjusz Festus. Feliks jednak pozostawił Pawła w więzieniu, chcąc Żydom okazać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nastał po Feliksie Porcjusz Festus; pragnąc okazać Żydom przychylność, Feliks pozostawił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następcą Feliksa został Porcjusz Festus. Feliks jednak pozostawił Pawła w więzieniu, gdyż chciał Żydom okazać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latach urząd Feliksa przejął Porcjusz Festus. Feliks, chcąc jednak okazać Żydom życzliwość, pozostawił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dwóch lat Feliks otrzymał następcę: Porcjusza Festusa. Lecz chcąc jeszcze okazać życzliwość Żydom, Feliks zostawił Pawła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dwa lata; potem na stanowisko Feliksa przyszedł jako następca Porcjusz Festus. Feliks jednak zostawił Pawła w więzieniu, chciał bowiem zyskać sobie przychylność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минуло два роки, Фелікс одержав наступника Поркія Феста. Бажаючи ж догодити юдеям, Фелікс лишив Павла зв'язаним.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wypełnieniu dwóch lat, Feliks otrzymał następcę Porcjusza Festusa; a chcąc zdobyć przychylność Żydów, Feliks zostawił Pawła uwięzionym.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latach na miejsce Feliksa przyszedł Porcjusz Festus; ale Feliks, chcąc okazać Judejczykom przychylność, pozostawił Sza'ula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upłynęły dwa lata, następcą Feliksa został Porcjusz Festus; a ponieważ Feliks pragnął pozyskać przychylność Żydów, pozostawił Pawła związanego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lata później urząd gubernatora objął następca Feliksa, Porcjusz Festus. Odchodząc, Feliks pozostawił jednak Pawła w więzieniu. Chciał bowiem utrzymać dobre stosunki z żydowskimi przywódcami.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stała się więc przymusową bazą Pawła. W tym czasie Łukasz mógł zebrać materiał do swojej Ewangelii (&lt;x&gt;510 24:27&lt;/x&gt;L.).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nie mówi, dlaczego Feliks został zastąpiony na urzędzie. W tym czasie natomiast doszło do bijatyki między Żydami a poganami na rynku Cezarei. Feliks nasłał na nich oddział wojska i wielu Żydów zginęło. Poskarżyli się oni wówczas do Nerona, który odwołał Feliksa.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Festus urzędował w latach 58 l. 59-62 r. po Chr. Uważa się go za człowieka godziwszego niż Feliks, choć Pawłowi nie działo się pod jego władzą lepiej. Pod. jak jego poprzednik chciał zyskać względy Żydów. W 62 r. Festusa zastąpił Albinus; Festus w sporej mierze oczyścił ziemię Izraela z rozbójników. Znany był z surowości dla burzycieli pokoju (&lt;x&gt;510 24:27&lt;/x&gt;L.).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25:1&lt;/x&gt;; &lt;x&gt;510 26:24-25&lt;/x&gt;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15:15&lt;/x&gt;; &lt;x&gt;510 12:3&lt;/x&gt;; &lt;x&gt;510 25:9&lt;/x&gt;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2024-04-28T16:59:40Z</dcterms:modified>
</cp:coreProperties>
</file>