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9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Lizjasz trybun z wielkim gwałtem z rąk naszych uprowadził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przybył chiliarcha Lizjasz z dużą siłą, wyrwał go z naszych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Lizjasz trybun z wielkim gwałtem z rąk naszych uprowadził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dowódca Lizjasz przybył i wyrwał go przemocą z naszych rąk;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przyszedłszy hetman Lizyjasz z wielką mocą, wziął go z rąk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przyszedszy Tysiącznik Lizjas z wielkim gwałtem, wydarł go z rąk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nadbiegł dowódca Lizjasz, wyrwał go przemocą z rąk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 trybun Lizjasz przybiegł, wyrwał go przemocą z naszych rąk i rozkazał, aby jego oskarżyciele przyszli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[Zainterweniował jednak dowódca Lizjasz, wyrwał go nam siłą i rozkazał, aby jego oskarżyciele stawili się przed tobą.]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Wkroczył jednak zbrojnie dowódca Lizjasz i odbił go z naszych rąk, a oskarżycieli odesłał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gdy go sam przesłuchasz, zorientujesz się,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тисяцький Лисій, надійшовши з великою силою, вирвав його з наших рук, наказавши його обвинувачам з'явитися в тебе].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wielką siłą przyszedł tysiącznik Lizjasz oraz zabrał go z naszych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[7-8]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zresztą możesz go przesłuchać i przekonać się o prawdziwości naszych oskarżeń.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2024-04-28T15:31:56Z</dcterms:modified>
</cp:coreProperties>
</file>