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to potwierdzili, oświadczając,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zgodzili i Żydowie, mówiąc: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przydali, mówiąc,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poparli skargę, mówiąc,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to potwierdzili,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jednomyślnie potwierdzili,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włączając się poświadczali, że tak właśnie ta rzecz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tam Żydzi poparli wystąpienie Tertullosa i potwierdzili, że tak właśnie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dał znak, a Paweł zabrał głos: ʼWiedząc, że od wielu lat jesteś sędzią nad tym narodem, spokojnie mogę przystąpić do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Долучилися ж і юдеї, кажучи, що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zgadzali się z tym też Żydzi, zapewniając, że tak się mają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również dołączyli do oskarżeń i twierdzili, że takie są fakty.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Żydzi przyłączyli się do tego ataku, zapewniając,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ci którzy przybyli z najwyższym kapłanem, poświadczyli, że to 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2024-04-27T22:01:13Z</dcterms:modified>
</cp:coreProperties>
</file>